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825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2804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Наумова Валерия Владимировича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13.02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Наумов В.В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086220002394189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Наумов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Наумова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 xml:space="preserve">, карточка </w:t>
      </w:r>
      <w:r>
        <w:rPr>
          <w:rFonts w:ascii="Times New Roman" w:eastAsia="Times New Roman" w:hAnsi="Times New Roman" w:cs="Times New Roman"/>
        </w:rPr>
        <w:t>операции с ВУ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Наумова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Наумова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Наумова Валерия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четырех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0412365400765008252420137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7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6">
    <w:name w:val="cat-UserDefined grp-26 rplc-16"/>
    <w:basedOn w:val="DefaultParagraphFont"/>
  </w:style>
  <w:style w:type="character" w:customStyle="1" w:styleId="cat-UserDefinedgrp-27rplc-33">
    <w:name w:val="cat-UserDefined grp-27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